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2"/>
        <w:gridCol w:w="3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Nie powiedziałem ci, że jeśli uwierzysz, zobaczysz ― chwałę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powiedziałem ci że jeśli uwierzyłabyś zobaczysz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na to: Czy ci nie powiedziałem, że jeśli uwierzysz, zobaczysz chwałę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powiedziałem ci, że jeśli uwierzysz, ujrzysz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powiedziałem ci że jeśli uwierzyłabyś zobaczysz chwałę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2024-05-19T14:48:21Z</dcterms:modified>
</cp:coreProperties>
</file>