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80"/>
        <w:gridCol w:w="42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― uczniowie: Rabbi, dopiero co pragnęli Cię ukamienować ― Judejczycy, a znów odchodzisz tam?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uczniowie Rabbi dopiero usiłowali Cię ukamienować Judejczycy i znów odchodzisz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powiedzieli: Rabbi! Dopiero co Żydzi* próbowali Cię ukamienować,** a znów tam idziesz?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 mu uczniowie: Rabbi, teraz (usiłowali) cię ukamienować Judejczycy, i znów idziesz tam?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uczniowie Rabbi dopiero usiłowali Cię ukamienować Judejczycy i znów odchodzisz tam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Żydzi, Ἰουδαῖοι, tu: mieszkańcy Judei.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8:59&lt;/x&gt;; &lt;x&gt;500 10:31&lt;/x&gt;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2024-05-21T00:04:58Z</dcterms:modified>
</cp:coreProperties>
</file>