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Mnie, i ― Ojca Mego ― znacie. Od teraz rozumiecie Go i dostrzegliście.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kiedykolwiek i od teraz znacie Go i widzieliście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Mnie znacie,* ** poznacie też mojego Ojca; odtąd też Go znacie*** – i zobaczyliście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poznaliście mnie, i Ojca mego poznacie. I od teraz poznajecie go i ujrzeliście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poznaliście Mnie i Ojca mojego poznaliście (kiedy)kolwiek i od teraz znacie Go i widzieliście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poznaliście.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2024-05-20T16:34:05Z</dcterms:modified>
</cp:coreProperties>
</file>