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055"/>
        <w:gridCol w:w="36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wygłosiłem wam,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potknęli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powiedziałem,* abyście pozostali niezrażeni (do Mnie).**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powiedziałem wam, aby nie potknęliście się*.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mówiłem wam aby nie zostalibyście zgorszeni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nie dali się złamać.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Tomci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Tom wam powiedział, abyście się nie 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 w wierze.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 wszystko,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wam powiedziałem, abyście nie upadli.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Powiedziałem wam to, abyście nie upadali na duchu.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się nie załamali.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Це сказав я вам, щоб ви не спокусилися.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 właśnie zagadałem wam aby nie uznalibyście się za prowadzonych do pułapki.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wam powiedziałem, abyście nie zostali zgorszeni.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to, aby nie było to dla was zaskoczeniem.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”Powiedziałem wam to, żebyście się nie zgorszyli.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Powiedziałem wam o tym, abyście się nie załamali.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abyście pozostali niezrażeni (do Mnie), ἵνα μὴ σκανδαλισθῆτε, l. aby was nie doprowadzono do załamania.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Zgorszyli.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2024-05-19T00:57:47Z</dcterms:modified>
</cp:coreProperties>
</file>