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wygłosiłem wam. Przychodzi godzina kiedy już nie w przypowieściach powiem wam, ale otwarcie o ― 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przypowieściach;* nadchodzi godzina, gdy już nie będę do was mówił w przypowieściach, lecz wyraźnie oznajmię wam o 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(rzeczy) w przypowieściach rzekłem wam. Przychodzi godzina, gdy już nie w przypowieściach powiem wam, ale otwarcie co do Ojca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przypowieściach. Nadchodzi jednak godzina, gdy już nie będę do was mówił w przypowieściach, lecz wyraźnie opowiem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Ale nadchodzi godzina, gdy już więcej nie będę mówił wam w przypowieściach, ale otwarcie oznajmię wam o moim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przez przypowieść mówił; ale idzie godzina, gdy już dalej nie przez przypowieści mówić wam będę, ale jawnie o Ojcu moim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powiadał przez przypowieści. Przychodzi godzina, gdy już nie przez przypowieści mówić wam będę, ale jawnie o 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tych sprawach w przypowieściach. Nadchodzi godzina, kiedy już nie będę wam mówił w przypowieściach, ale całkiem otwarcie oznajmię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 w przypowieściach; nadchodzi godzina, gdy już nie w przypowieściach będę do was mówił, lecz wyraźnie o 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Nadchodzi godzina, kiedy już nie będę mówił do was w przypowieściach, ale otwarcie będę wam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mówiłem wam o tym, posługując się przypowieściami. Nadchodzi jednak godzina, kiedy już nie będę używał przypowieści, lecz otwarcie będę was nauczał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tych rzeczach mówiłem wam w przypowieściach. Nadchodzi czas, że już nie w przypowieściach będę mówił do was, lecz otwarcie pouczę was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Mówiłem wam o tym, używając przenośni. Wkrótce nie będę mówił w ten sposób, lecz wprost będę wam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Nadchodzi godzina, kiedy nie będę już mówił w przypowieściach, ale wyraźnie opowiem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 в притчах сказав вам; надходить година, коли більше в притчах не говоритиму вам, але відкрито сповіщу вам про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w obocznych odwzorowaniach szlaku twórczego zagadałem wam; przychodzi godzina naturalnego okresu czasu gdy już nie w obocznych odwzorowaniach szlaku twórczego będę gadał wam, ale wszystkospływem około ojca odniosę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 sprawy mówiłem wam w przypowieściach; nadchodzi pora, gdy już nie będę wam mówił w przypowieściach, ale jawnie wam oznajmię odnośnie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używając przykładu, jednak nadchodzi czas, kiedy nie będę już mówił do was w sposób okrężny, ale będę mówił wam o Ojcu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wam to w porównaniach. Nadchodzi godzina, gdy już nie będę wam mówił w porównaniach, ale wam o Ojcu wyraźnie opowiem.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wielu rzeczach mówiłem wam za pomocą przypowieści. Nadchodzi jednak czas, gdy o sprawach dotyczących Ojca będę wam mówił wprost—bez porównań.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78:2&lt;/x&gt;; &lt;x&gt;330 21:5&lt;/x&gt;; &lt;x&gt;470 13:34&lt;/x&gt;; &lt;x&gt;480 4:33-34&lt;/x&gt;; &lt;x&gt;500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2024-05-16T20:23:06Z</dcterms:modified>
</cp:coreProperties>
</file>