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1"/>
        <w:gridCol w:w="4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― dniu w ― imieniu Moim poprosicie sobie, i nie mówię wam, że Ja prosić będę ― Ojca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 imieniu moim poprosicie i nie mówię wam że Ja będę prosić Ojca za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moim imieniu* i nie mówię wam, że Ja będę prosił Ojca za wami;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owym dniu w imię me poprosicie sobie, i nie mówię wam, że ja prosić będę Ojca co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 imieniu moim poprosicie i nie mówię wam że Ja będę prosić Ojca za wami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14:13-14&lt;/x&gt;; &lt;x&gt;500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2024-05-21T02:28:35Z</dcterms:modified>
</cp:coreProperties>
</file>