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1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― Piłat na zewnątrz do nich i mówi: Jakie oskarżenie przynosicie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Piłat do nich i powiedział jakie oskarżenie przenosicie przeciwko człowiekowi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wyszedł do nich na zewnątrz i zapytał: Jakie oskarżenie wnosicie przeciw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Piłat na zewnątrz do nich i rzecze: Jakie oskarżenie przynosicie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 temu?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Piłat do nich i powiedział jakie oskarżenie przenosicie przeciwko człowiekowi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wyszedł do nich i zapytał: Jaki zarzut stawiacie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wyszedł do nich i zapytał: Jaką skargę wnosicie przeciwko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do nich Piłat, i rzekł: Jakąż skargę przynosicie przeciwko człowiekowi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Piłat wyszedł do nich z ratusza i rzekł: Co za skargę przynosicie przeciw człowiekowi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Piłat wyszedł do nich na zewnątrz i rzekł: Jaką skargę wnosicie przeciwko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do nich Piłat i rzekł: Jaką skargę wnosicie przeciwko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wyszedł do nich na zewnątrz i zapytał: O co oskarżacie tego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Piłat wyszedł do nich i zapytał: „Jakie oskarżenie wnosicie przeciwko temu człowiekowi?”.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zatem wyszedł do nich na zewnątrz i powiedział: „Jakie oskarżenie wnosicie przeciwko temu Człowiekowi?”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tego Piłat wyszedł do nich i zapytał: - Jakie oskarżenie wnosicie przeciw temu człowiekowi?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Gdyby On nie był przestępcą,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Пилат до них надвір і каже: Яку скаргу маєте проти цього чоловіка?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ten Pilatos na zewnątrz istotnie do nich i mówi: Co za oskarżenie przynosicie w dół z określonego człowieka tego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wyszedł do nich na zewnątrz i mówi: Jakie przynosicie oskarżenie przeciwko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wyszedł do nich na zewnątrz i powiedział: "Jakie macie zarzuty przeciwko temu człowiekowi?".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Piłat wyszedł do nich na zewnątrz i rzekł: ”Jakie oskarżenia wnosicie przeciw temu człowiekowi?”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Piłat, rzymski gubernator, wyszedł więc do nich i zapytał: —Jakie zarzuty stawiacie temu człowiekowi?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2024-05-20T12:21:59Z</dcterms:modified>
</cp:coreProperties>
</file>