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77"/>
        <w:gridCol w:w="41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 odwróciła się do ― tyłu, i widzi ― Jezusa stojącego, a nie wiedziała, że Jezus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powiedziawszy odwróciła się do tyłu i widzi Jezusa stojącego i nie wiedziała że Jezus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powiedziała, obróciła się za siebie i widzi Jezusa, stojącego — lecz nieświadoma, że to jest Jezus.*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powiedziawszy zwróciła się do tyłu i widzi Jezusa stojącego, i nie wiedziała, że Jezus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powiedziawszy odwróciła się do tyłu i widzi Jezusa stojącego i nie wiedziała że Jezus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12:50&lt;/x&gt;; &lt;x&gt;520 8:29&lt;/x&gt;; &lt;x&gt;650 2:10-12&lt;/x&gt;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2024-05-21T14:10:44Z</dcterms:modified>
</cp:coreProperties>
</file>