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64"/>
        <w:gridCol w:w="3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tchnął i mówi im: Weźcie Duch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tchnął i mówi im weźcie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tchnął* ** (na nich) i powiedział im: Przyjmijcie Ducha Świętego.***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tchnął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tchnął i mówi im weźcie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tchnął na nich i powiedział: Przyjmijcie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powiedziawszy, tchnął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powiedział: Weźcie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rzekłszy tchnął na nie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tchnął na nie i rzekł im: Weźmicie Ducha świętego: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tchnął na nich i powiedział im: Weźmijcie Ducha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rzekłszy, tchnął na nich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oznajmił, tchnął na nich i powiedział: Weźcie Ducha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tchnął i oznajmił im: „Przyjmijcie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tchnął na nich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„Przyjmijcie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rzekszy tchnął.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tchnął na nich i mówi: - Weźcie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Сказавши це, дихнув 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Прийміть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właśnie rzekłszy zionął do wewnątrz, i powiada im: Weźcie niewiadomego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to powiedział tchnął oraz im mówi: Weźcie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tchnął na nich i powiedział im: "Przyjmijcie Ruach Ha-Kodesz!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rzekłszy to, tchnął na nich i powiedział im: ”Przyjmijcie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tchnął na nich i rzekł: —Weźcie Ducha Świętego!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tchnął, ἐνεφύσησεν, to samo słowo w &lt;x&gt;10 2:7&lt;/x&gt; w G; &lt;x&gt;500 20:22&lt;/x&gt;L.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16:19&lt;/x&gt;; &lt;x&gt;470 18:18&lt;/x&gt;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11:16&lt;/x&gt;; &lt;x&gt;500 14:5&lt;/x&gt;; &lt;x&gt;500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2024-05-21T19:21:46Z</dcterms:modified>
</cp:coreProperties>
</file>