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1"/>
        <w:gridCol w:w="4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został uwidoczniony Jezus ― uczniom zostawszy podniesionym z 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został ukazany Jezus uczniom Jego zostawszy podniesionym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trzeci raz,* jak Jezus ukazał się uczniom (jako) wzbudzony z martwych.**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już trzeci (raz) pokazał się Jezus uczniom podniósłszy się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(raz) został ukazany Jezus uczniom Jego zostawszy podniesionym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trzeci raz, jak Jezus ukazał się uczniom po swoim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już trzeci raz,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 ukazał się swoim uczniom po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już trzeci raz ukazał się Jezus uczniom swoim po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okazał się Jezus uczniom swoim, powstawszy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Jezus ukazał się uczniom od chwili, gdy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to już raz ukazał się Jezus uczniom swoim po wzbudzeniu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Jezus ukazał się uczniom po swoim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po raz trzeci Pan objawił się uczniom po swoim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już trzeci raz po zmartwychwstaniu objawił się Jezus uczniom.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już po raz trzeci po zmartwychwstaniu ukazał się Jezus uczniom.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po raz trzeci ukazał się Jezus uczniom po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вже втретє з'явився Ісус учням після воскресіння 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już po raz trzeci został ujawniony niewiadomy Iesus uczniom wzbudzony w górę z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Jezus ukazał się swoim uczniom, kiedy podniósł się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trzeci raz, gdy Jeszua ukazał się talmidim po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Jezus ukazał się uczniom po wskrzeszeniu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sposób, już po raz trzeci od czasu swojego zmartwychwstania, Jezus ukazał się uczniom.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2:22&lt;/x&gt;; &lt;x&gt;510 2:24&lt;/x&gt;; &lt;x&gt;520 4:25&lt;/x&gt;; &lt;x&gt;520 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2024-05-18T14:40:26Z</dcterms:modified>
</cp:coreProperties>
</file>