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2"/>
        <w:gridCol w:w="50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razem Szymon Piotr i Tomasz ― zwany Didymos i Natanael ― z Kany ― Galilei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Zebedeusza i inni z  ― uczniów Jego dwaj.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razem Szymon Piotr i Tomasz który jest nazywany Didymos i Natanael z Kany Galilejskiej i synowie Zebedeusza i inni z uczniów Jego dwaj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razem: Szymon Piotr,* Tomasz zwany Bliźniakiem,** *** Natanael z Kany Galilejskiej,**** (synowie) Zebedeusza***** i dwaj inni spośród Jego uczniów.******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razem Szymon Piotr, i Tomasz zwany Bliźniak, i Natanael z Kany (w) Galilei, i (ci) Zebedeusza, i inni z uczniów jego dwaj.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razem Szymon Piotr i Tomasz który jest nazywany Didymos i Natanael z Kany Galilejskiej i (synowie) Zebedeusza i inni z uczniów Jego dwaj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1:41-42&lt;/x&gt;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Dydymos, Δίδυμος.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11:16&lt;/x&gt;; &lt;x&gt;500 20:24&lt;/x&gt;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1:45&lt;/x&gt;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4:21&lt;/x&gt;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Dwaj bezimienni uczniowie to być może Andrzej i Filip, łączeni w &lt;x&gt;500 6:7-8&lt;/x&gt;; &lt;x&gt;500 12:22&lt;/x&gt;.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2024-05-21T16:47:37Z</dcterms:modified>
</cp:coreProperties>
</file>