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powiedział: Idę łowić ryby. A oni mu na to: My też idziemy z tobą. Wyszli więc, 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Pójdę łowić ryby. Odpowiedzieli mu: Pójdziemy i my z tobą. Poszli więc i zaraz 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Pójdę ryby łowić. Mówią mu: Pójdziemy i my z tobą. I szli, i wnet wstąpili w łódź, a onej nocy nic nie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Szymon Piotr: Idę ryby łowić. Rzekli mu: Idziemy i my z tobą. I wyszli, i wsiedli w łódź, a onej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i my z tobą. Wyszli więc i wsiedli do łodzi, ale tej nocy nic nie ułowili.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Szymon Piotr: Idę łowić ryby. Rzekli mu: Pójdziemy i my z tobą. Wyszli więc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Idę łowić ryby. Odpowiedzieli mu: Idziemy z tobą. Wyszli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nich: „Idę coś złowić”. Rzekli mu: „I my popłyniemy z tobą”. Wyszli więc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odezwał się do nich: „Idę łowić ryby”. Rzekli mu: „My też z tobą pójdziemy”. Wyszli i wsiedli do łodzi. Tej jednak nocy niczego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zwrócił się do nich: - Idę łowić ryby. Odpowiedzieli mu: - Idziemy z tobą. Wyszli z domu i wsiedli do łodzi, ale tej nocy nic nie złowili.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- Idę łowić ryby. Mówią mu: - My też idziemy z tobą. Wyszli i wsiedli do łodzi.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їм Симон-Петро: Іду рибу ловити. Кажуть йому: Ідемо й ми з тобою. Вийшли, [тут же] сіли до човна, та тієї ночі не зловили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Simon Petros: Prowadzę się pod zwierzchnictwem korzystać z morza łowiąc ryby. Powiadają mu: Przychodzimy i my razem z tobą. Wyszli i wstąpili wzwyż do statku. I w owej nocy nie ujęli ściśnięciem 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Piotr: Idę łowić ryby. Mówią mu: My także z tobą wyruszymy. Wyszli i zaraz weszli do łodzi, lecz w tą noc nic nie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powiedział: "Idę łowić ryby". Rzekli do niego: "Idziemy z tobą". Poszli i wsiedli do łodzi, ale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im: ”Idę łowić ryby”. Rzekli do niego: ”My też idziemy z tobą”. Wyszli i wsiedli do łodzi, lecz tej nocy nic nie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—Idę łowić ryby—rzekł do nich Piotr. —Idziemy z tobą—odpowiedzieli. Weszli więc do łodzi i wypłynęli, ale przez całą noc nic nie złapali.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2024-05-16T15:39:27Z</dcterms:modified>
</cp:coreProperties>
</file>