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28"/>
        <w:gridCol w:w="43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wy mi świadczycie, że powiedziałem: Nie jestem ja ― Pomazańcem, ale, że Wysłanym jestem przed 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wy mi świadczycie że powiedziałem nie jestem ja Pomazaniec ale że który jest wysłany jestem przed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sami mi poświadczacie, że powiedziałem:* Ja nie jestem Chrystusem, lecz zostałem przed Nim posłany.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Sarni wy mi świadczycie, że powiedziałem,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Nie jestem ja Pomazańcem, ale że: Wysłany jestem przed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wy mi świadczycie że powiedziałem nie jestem ja Pomazaniec ale że który jest wysłany jestem przed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2024-05-16T16:59:10Z</dcterms:modified>
</cp:coreProperties>
</file>