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zostać zrodzonym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zostać zrodzeni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rzekłem ci: Trzeba (wam) zrodzonym zostać z góry*.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dziwuj się, żem ci powiedział: Musicie się znowu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 się, żem ci powiedział: Potrzeba się wam narodzić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się powtórnie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powiedziałem: Musicie się narodzić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oznajmiłem: Trzeba, abyście narodzili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powiedziałem: Musicie na nowo się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powiedziałem, iż musicie się narodzić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tobie: musicie narodzić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дивуйся з того, що я сказав тобі: вам треба народитися згори.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zdziwiłbyś się że rzekłem ci: Obowiązuje uczynić was mogącymi zostać zrodzonymi pozostając w łączności w górze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Jest wam konieczne zostać zrodzonymi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 tak, gdy ci mówię, że musisz się urodzić jeszcze raz z wysoka!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ponownie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 więc, że powiedziałem, iż trzeba się narodzić na nowo.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2024-05-17T17:14:57Z</dcterms:modified>
</cp:coreProperties>
</file>