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91"/>
        <w:gridCol w:w="3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was, że ― miłości ― Boga nie macie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 że miłości Boga nie macie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przekonałem się, że wy nie macie w sobie miłości Bożej.*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poznałem was, że miłości Boga nie macie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 że miłości Boga nie macie w 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2024-05-21T13:16:14Z</dcterms:modified>
</cp:coreProperties>
</file>