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0"/>
        <w:gridCol w:w="51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myślcie, że Ja będę oskarżał was przed ― Ojcem. Jest ― oskarżający was Mojżesz, w którym wy położyliście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niech wam zdaje się że Ja będę oskarżał was przed Ojcem jest oskarżający was Mojżesz w którym wy pokładacie nadzieję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sądzić,* że to Ja będę was oskarżał przed Ojcem; waszym oskarżycielem będzie Mojżesz,** w którym wy pokładacie nadzieję.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(Niech) nie zdaje się wam, że ja oskarżę was do Ojca. Jest oskarżający was Mojżesz, w którym wy położyliście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niech wam zdaje się że Ja będę oskarżał was przed Ojcem jest oskarżający was Mojżesz w którym wy pokładacie nadzieję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sądzić, że to Ja będę was oskarżał przed Ojcem. Waszym oskarżycielem będzie Mojżesz, w którym wy pokładacie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ja was będę oskarżał przed Ojcem. Jest ktoś, kto was oskarża, Mojżesz, w którym wy pokładacie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mniemajcie, abym ja was miał oskarżać przed Ojcem; jestci, który skarży na was, Mojżesz, w którym wy nadzieję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mniemajcież, abych ja was oskarżać miał u Ojca: jest, który was oskarża, Mojżesz, w którym wy nadzieję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 jednak, że to Ja was oskarżę przed Ojcem. Waszym oskarżycielem jest Mojżesz, w którym wy pokładacie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myślcie, że Ja was będę oskarżał przed Ojcem; oskarża was Mojżesz, w którym wy złożyliście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myślcie, że Ja będę was oskarżał przed Ojcem. Będzie was oskarżał Mojżesz, w którym wy pokładacie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Ja będę was oskarżał przed Ojcem. Waszym oskarżycielem będzie Mojżesz, w którym wy pokładacie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myślcie, że ja będę was oskarżał przed Ojcem. Waszym oskarżycielem jest Mojżesz, w którym wy złożyliście swoje nadzieje.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 się wam nie zdaje, że będę was oskarżał przed Ojcem. Oskarża was Mojżesz, w którym pokładacie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to Ja będę was oskarżał przed Ojcem. Waszym oskarżycielem jest Mojżesz, w którym pokładacie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думайте, що я звинувачуватиму вас перед Батьком; є той, хто вас осуджує, - Мойсей, на якого ви надієтеся.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wyobrażajcie sobie że ja będę rzucał oskarżenie w dół z was istotnie do wiadomego ojca; jest ten rzucający oskarżenie w dół z was, Moyses, do którego wy trwale złożyliście nadzieję.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mniemajcie, że ja was oskarżam przed Ojcem; oskarżającym was jest Mojżesz, w którym wy macie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myślcie jednak, że to ja będę waszym oskarżycielem przed Ojcem. Wiecie, kto was będzie oskarżał? Mosze, właśnie ten, na którego liczyliście!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myślcie, że ja chcę was oskarżać przed Ojcem; jest ktoś, kto was oskarża – Mojżesz, w którym wy pokładacie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myślcie, że to Ja będę was obwiniał przed Ojcem. Oskarży was Mojżesz, w którym pokładacie nadzieję na wieczność.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sądźcie.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31:24-27&lt;/x&gt;; &lt;x&gt;500 9:28&lt;/x&gt;; &lt;x&gt;520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2024-05-18T05:40:35Z</dcterms:modified>
</cp:coreProperties>
</file>