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2"/>
        <w:gridCol w:w="4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zobaczył ― Jezus leżącego, i poznawszy, że długi już czas ma, mówi mu: Chcesz zdrowy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Jezus leżącego i poznawszy że długim już czasem ma mówi mu chcesz zdrowy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go leżącego – a poznał, że już ma (za sobą) długi czas – zapytał go: Czy chcesz stać się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zobaczywszy Jezus leżącego i poznawszy, że wielki już czas ma,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Chcesz zdrowy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Jezus leżącego i poznawszy że długim już czasem ma mówi mu chcesz zdrowy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go zobaczył i rozpoznał, że już długo niedomaga, zapytał: Czy chcesz być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go leżącego i poznał, że już długi czas choruje, zapytał: Chcesz być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gdy Jezus ujrzał leżącego, a poznawszy, że już przez długi czas chorował,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Chcesz być zdrów?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ujźrzawszy Jezus leżącego i poznawszy, że już długi czas miał, rzekł mu: Chcesz być zdrów?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ujrzał go leżącego i poznał, że czeka już dłuższy czas, rzekł do niego: Czy chcesz wyzdrowieć?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Jezus ujrzał go leżącego, i poznał, że już od dłuższego czasu choruje, zapytał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Chcesz być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 go leżącego i poznał, że od wielu lat czeka na uzdrowienie, zapytał: Czy chcesz być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zauważył go, leżącego tam, a wiedział, że mężczyzna ten już od dłuższego czasu był chory. Zapytał go więc: „Chcesz być zdrowy?”.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zobaczył go leżącego, wiedząc, że już od długiego czasu cierpi, odezwał się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chcesz odzyskać zdrowie?”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ujźrzawszy Jezus leżącego, i poznawszy że już długi czas miał chorobę,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Chceszże zdrowym być?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 go leżącego i dowiedział się, że już od dawna choruje, mówi do niego: - Chciałbyś wyzdrowieć?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побачивши його, як лежав, і збагнувши, що довго він уже хворіє,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хочеш одужати?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ujrzawszy Iesus z góry na dole leżącego i rozeznawszy że wieloliczny już naturalny okres czasu ma, powiada mu: Chcesz zdrowy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go ujrzał jak leży oraz poznał, że ma tę dolegliwość już długi czas, mówi mu: Chcesz stać się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Jeszua, widząc tego człowieka i wiedząc, że jest on tam od długiego czasu, powiedział do niego: "Chcesz być uzdrowiony?".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go leżącego i wiedząc, że on już długi czas choruje, Jezus powiedział do niego: ”Czy chcesz wyzdrowieć?”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go, Jezus od razu poznał, że choruje od bardzo długiego czasu. I zapytał go: —Czy chcesz wyzdrowieć?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2024-05-17T08:06:10Z</dcterms:modified>
</cp:coreProperties>
</file>