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zwrócili się do Niego: Panie, dawaj nam odtąd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Panie, dawaj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Panie!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Panie, daj nam zawżdy tego chleba. A Jezus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Panie, dawaj nam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Panie!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 Go więc: „Panie, dawaj nam stale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„Panie, zawsze dawaj nam tego chleba”.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 więc: - Panie, dawaj nam zawsze tego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Ja jestem chlebem życia. Kto przychodzi do Mnie, nie będzie łaknął, kto wierzy we Mnie, nigdy nie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тоді йому: Господи, давай нам завжди цей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Utwierdzający panie, zawsze daj nam chleb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Panie,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dawaj nam ten chleb już zawsze".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”Panie, zawsze dawaj nam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dawaj nam zawsze ten chleb—prosili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2024-05-17T00:08:22Z</dcterms:modified>
</cp:coreProperties>
</file>