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5"/>
        <w:gridCol w:w="4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powiedziałem wam, że i widzieliście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że i widzieliście Mnie i 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powiedziałem wam: Chociaż zobaczyliście Mnie,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Ale powiedziałem wam, że i ujrzeliście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że i widzieliście Mnie i 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powiedziałem wam, że choć Mnie zobaczyliście,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powiedziałem: Chociaż widzieliście mnie,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Alem wam powiedział: Owszem, widzieliście mię, a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wam powiedział, iżeście mię i widzieli, i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jednak: Widzieliście Mnie, a przecież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powiedziałem wam: Nie wierzycie, chociaż widzieliście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powiedziałem: Chociaż zobaczyliście Mnie, jednak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jednak: Zobaczyliście Mnie, a mimo to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powiedziałem wam, że choć zobaczyliście mnie,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wam powiedziałem, że widzicie, a jednak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Ojciec Mi daje, przyjdzie do Mnie, a Ja nie odrzucę tego, który do Mnie przychodzi,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я сказав вам, що ви хоч і бачили мене, але не вірите.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rzekłem wam że i od przeszłości widzicie i nie obecnie wtwierdzacie do rzeczywistości.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wam, że także mnie widzicie a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wam, że widzieliście, ale ciągle nie ufacie.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powiedziałem wam: Przecież mnie ujrzeliście, a mimo to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pierwszy raz o tym mówię, a wy patrzycie na Mnie i nadal nie wierzycie.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2024-05-19T11:53:50Z</dcterms:modified>
</cp:coreProperties>
</file>