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6"/>
        <w:gridCol w:w="4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― Judejczycy o Nim, że powiedział: Ja jestem ― chlebem, co zszedł z ― 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Judejczycy o Nim bo powiedział Ja jestem chleb który zstąpił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zaczęli szemrać przeciw Niemu, że powiedział: Ja jestem chlebem, który zstąpił z nieba.*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Szemrali więc Judejczycy co do niego, bo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chlebem. (który zszedł)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Judejczycy o Nim bo powiedział Ja jestem chleb który zstąpił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zaczęli szemrać przeciwko Niemu. Powodem były Jego słowa: Ja jestem chlebem, który zstąpił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szemrali Żydzi o nim, bo powiedział: Ja jestem chlebem, który zstąpił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szemrali Żydowie o nim, iż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chleb, który z nieba zstąpił.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tedy Żydowie o nim, iż był rzekł: Jam jest chleb żywy, który z nieba zstąpił.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Żydzi szemrali przeciwko Niemu, dlatego że powiedział: Ja jestem chlebem, który z nieba zstąpił.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Żydzi szemrali przeciwko niemu, iż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chlebem, który zstąpił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szemrali przeciwko Niemu, bo powiedział: Ja jestem chlebem, który zstąpił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oburzali się na Niego, że powiedział: „Ja jestem chlebem, który zstąpił z 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Szemrali jednak Judejczycy na Niego, że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chlebem, który zstąpił z 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Szemrali tedy Żydowie o nim, iż powiedał: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chleb, który zstąpił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- Czyż to nie jest Jezus, syn Józefa? Znamy Jego ojca i matkę. Jak On teraz może mówić: Zstąpiłem z nieba?!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Ремствували на нього юдеї, бо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хліб, що зійшов з неба,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Judajczycy około niego że rzekł: Ja jakościowo jestem ten chleb, ten który zstąpił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Żydzi szemrali co do niego, bo powiedział: Ja jestem chlebem, który zstąpił z 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Judejczycy zaczęli na Niego utyskiwać, bo powiedział: "Ja jestem chlebem, który zstąpił z nieba".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Żydzi zaczęli przeciw niemu szemrać, ponieważ rzekł: ”Ja jestem chlebem, który zstąpił z nieba”;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ludzie zaczęli się oburzać, ponieważ powiedział: „To Ja jestem chlebem, który zstąpił z nieba”.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2024-05-18T22:46:20Z</dcterms:modified>
</cp:coreProperties>
</file>