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29"/>
        <w:gridCol w:w="3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im: Nie szemrajcie z sobie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Jezus i powiedział im nie szemrajcie między sobą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Przestańcie szemrać między sobą!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szemrajcie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Jezus i powiedział im nie szemrajcie między sobą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2024-05-13T13:22:04Z</dcterms:modified>
</cp:coreProperties>
</file>