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5"/>
        <w:gridCol w:w="4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w ― prorokach: i będą wszyscy nauczeni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Boga. Każdy ― usłyszawszy od ― Ojca, i który nauczył się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które jest napisane u proroków i będą wszyscy nauczeni przez Boga każdy więc ten który usłyszał od Ojca i który przyjął pouczenie przychodzi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proroków jest napisane: I będą wszyscy pouczeni przez Boga.* Każdy, kto usłyszał od Ojca i przyjął pouczenie, przychodzi do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napisane w prorokach: I będą wszyscy wyuczonymi (przez) Boga. Każdy, (który usłyszał) od Ojca i (który nauczył się),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które jest napisane u proroków i będą wszyscy nauczeni (przez) Boga każdy więc (ten) który usłyszał od Ojca i który przyjął pouczenie przychodzi do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54:13&lt;/x&gt;; &lt;x&gt;300 31:33-34&lt;/x&gt;; &lt;x&gt;530 2:13&lt;/x&gt;; &lt;x&gt;590 4:9&lt;/x&gt;; &lt;x&gt;650 8:10-11&lt;/x&gt;; &lt;x&gt;650 10:16&lt;/x&gt;; &lt;x&gt;690 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2024-05-15T15:33:57Z</dcterms:modified>
</cp:coreProperties>
</file>