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jednak,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 Wiedział bowiem,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mówił, kusząc go; bo on wiedział, co miał czynić.)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kusząc go: bo on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próbę. Wiedział bowiem,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próbę;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tak, aby wystawić go na próbę,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wystawić go na próbę, ponieważ wiedział, co ma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to dla poddania go próbie. Sam przecież wiedział, co miał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tak, by wystawić go na próbę, choć sam dobrze wiedział, co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Filipa na próbę, sam bowiem wiedział, co ma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випробовуючи його, бо сам знав, що хотів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próbując go; sam bowiem od przedtem wiedział co miał planowo teraz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wypróbowując go, bo sam wiedział,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Jeszua powiedział to, aby wypróbować Filipa, bo sam Jeszua wiedział, co zrobi).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jednak, żeby go wypróbować, bo sam wiedział, co zamierza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 to, aby wystawić go na próbę. Wiedział bowiem, co ma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2024-05-21T00:30:35Z</dcterms:modified>
</cp:coreProperties>
</file>