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9"/>
        <w:gridCol w:w="4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 chciałby ― wolę Jego uczynić, pozna 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nauki, czy od ― Boga jest, czy Ja od Siebie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chciałby wolę Jego czynić pozna o nauce czy z Boga jest czy Ja od siebie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pełnić Jego wolę, pozna, czy ta nauka jest z Boga, czy też Ja mówię sam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wolę jego czynić, pozna co do nauki, czy od Boga jest, czy ja ode mnie samego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chciałby wolę Jego czynić pozna o nauce czy z Boga jest czy Ja od siebie mówię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2024-05-17T09:52:09Z</dcterms:modified>
</cp:coreProperties>
</file>