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Jeszcze czas krótki z wami jestem i odchodzę do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Jeszcze przez krótki czas jestem z wami,* a (potem) odchodzę** do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czas mały z wami jestem i odchodzę do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12:35&lt;/x&gt;;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2024-05-19T19:39:32Z</dcterms:modified>
</cp:coreProperties>
</file>