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8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samo Pismo stwierdza, że Chrystus będzie pochodził z rodu Dawida i z Betlejem, miasteczka, w którym Dawid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Chrystus przyjdzie z potomstwa Dawida i z miasteczka Betlejem,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mówi Pismo, iż z nasienia Dawidowego i z Betlehemu miasteczka, gdzie był Dawid,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Pismo nie powiada: Iż Chrystus przyjdzie z nasienia Dawidowego a z Betlejem miasteczka,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Mesjasz będzie pochodził z potomstwa Dawidowego i z miasteczka Betlejem, skąd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przyjdzie z rodu Dawida i z Betlejemu, miejscowości,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stwierdza, że Mesjasz przyjdzie z rodu Dawida i z Betlejem, z miejscowości, w której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wskazało, że Chrystus będzie potomkiem Dawida i że przyjdzie z Betlejem, miejscowości, z której pochodził Dawid?”.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Pismo nie mówi, że Mesjasz przyjdzie z potomstwa Dawidowego i z Betlejem, to jest z miejscowości, w której przebywał Dawid?”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mówi, że Mesjasz będzie potomkiem Dawida i będzie pochodził z Betlejem, skąd i Dawid był 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powiada, że Mesjasz przyjdzie z rodu Dawida i z miasteczka Betlejem, z którego pochodzi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 Писанні не сказано, що Христос прийде з насіння Давидового із Вифлеєма - села, звідки був Давид?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Odwzorowane pismo rzekło że z nasienia Dauida i od Bethleem, tej otwartej wiejskiej osady, tam gdzie był Dauid, przychodzi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powiedziało, że Chrystus przybywa z nasienia Dawida i ze wsi Betlejem,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Tanach nie mówi, że Mesjasz jest z nasienia Dawida i pochodzi z Beit-Lechem, miejscowości, gdzie mieszkał Dawid?"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powiedziało, że Chrystus przyjdzie z potomstwa Dawida i z Betlejem, wioski, gdzie przebywał Dawid?”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Pismo mówi, że Mesjasz będzie potomkiem króla Dawida i będzie pochodził z Betlejem, jego rodzinnej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2024-05-15T11:26:45Z</dcterms:modified>
</cp:coreProperties>
</file>