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0"/>
        <w:gridCol w:w="2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tłum ten ― nie znający ― Prawa,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 –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tłum ten nie znający Prawa, przeklęci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2024-05-15T11:13:24Z</dcterms:modified>
</cp:coreProperties>
</file>