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5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Mu: Gdzie jest ― Ojciec Twój? Odpowiedział Jezus: Ani nie Mnie znacie, ani ― Ojca Mego. Jeśli Mnie znalibyście, i ― Ojca Mego ― znalibyście.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gdzie jest Ojciec Twój odpowiedział Jezus ani Mnie znacie ani Ojca mojego jeśli Mnie poznaliście i Ojca mojego poznaliście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zatem pytać: Gdzie jest Twój Ojciec? Jezus im odpowiedział: Ani Mnie nie znacie, ani mojego Ojca. Gdybyście Mnie poznali, poznalibyście i mego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mu: Gdzie jest ojciec twój?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mnie znacie, ani Ojca mego. Jeśli mnie znalibyście, i Ojca mego znalibyście.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gdzie jest Ojciec Twój odpowiedział Jezus ani Mnie znacie ani Ojca mojego jeśli Mnie poznaliście i Ojca mojego poznaliście (kiedy)kolwiek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zatem pytać: Gdzie jest Twój Ojciec? Jezus im odpowiedział: Wy nie znacie ani Mnie, ani mego Ojca. Gdybyście Mnie poznali, poznalibyście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Gdzie jest twój Ojciec? Jezus odpowiedział: Nie znacie ani mnie, ani mego Ojca. Gdybyście mnie znali, znalibyście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rzekli: Gdzież jest ten twój Ojciec?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mnie znacie, ani Ojca mego; byście mnie znali, i Ojca byście mego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 tedy: Gdzie jest twój Ociec? Odpowiedział Jezus: Ani mnie znacie, ani Ojca mego. Byście mię znali, snadź byście i Ojca mego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powiedzieli Mu: Gdzież jest twój Ojciec? Jezus odpowiedział: Nie znacie ani Mnie, ani mego Ojca. Gdybyście Mnie poznali, poznalibyście i 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mu rzekli: Gdzie jest Ojciec twój? 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znacie ani mnie, ani Ojca mojego. Gdybyście mnie znali, znalibyście też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więc: Gdzie jest Twój Ojciec? Jezus odpowiedział: Nie znacie ani Mnie, ani Mojego Ojca. Gdybyście Mnie znali, znalibyście również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Zapytano Go więc: „Gdzie jest Twój Ojciec?”. Jezus odpowiedział: „Nie znacie ani Mnie, ani mego Ojca. Gdybyście Mnie znali, znalibyście również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do Niego: „Gdzie jest twój Ojciec?” 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„Ani mnie nie znacie, ani mojego Ojca. Gdybyście mnie znali, znalibyście i Ojca mojego”.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mu tedy: Gdzież jest on Ociec twój?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mnie znacie, ani Ojca mego; byście mnie znali, wżdybyście i Ojca mego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- Gdzie jest Twój Ojciec? Jezus odrzekł: - Ani Mnie nie znacie, ani mojego Ojca. Gdybyście Mnie znali, znalibyście też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запитали його: Де твій Батько? 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Ані мене не знаєте, ані мого Батька; коли б ви мене знали, то знали б і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jemu: Gdzie jest ten ojciec twój? Odróżnił się Iesus: Zarówno nie mnie znacie od przeszłości jak i nie tego ojca mojego; o ile mnie w dawniejszej przeszłości znaliście, i tego ojca mojego ewentualnie w dawniejszej przeszłości znaliście.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mówili: Gdzie jest twój ojciec? A Jezus odpowiedział: Ani nie znacie mnie, ani mojego Ojca; jeślibyście mnie znali, znalibyście także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Niego; "Gdzie jest ten twój "ojciec"?". Jeszua odparł: "Nie znacie ani mnie, ani Ojca. Gdybyście mnie znali, znalibyście też mojego Ojca".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”Gdzie jest twój Ojciec?” Jezus odpowiedział: ”Nie znacie ani mnie, ani mego Ojca. Gdybyście mnie znali, znalibyście też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gdzież jest ten twój ojciec?—pytali Go. —Nie znacie ani Mnie, ani Jego—odpowiedział Jezus. —Gdybyście Mnie znali, znalibyście także i 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14:7&lt;/x&gt;; &lt;x&gt;500 16:3&lt;/x&gt;; &lt;x&gt;690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2024-05-21T13:48:18Z</dcterms:modified>
</cp:coreProperties>
</file>