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1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Mu: Gdzie jest ― Ojciec Twój? Odpowiedział Jezus: Ani nie Mnie znacie, ani ― Ojca Mego. Jeśli Mnie znalibyście, i ― Ojca Mego ― znalibyście.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gdzie jest Ojciec Twój odpowiedział Jezus ani Mnie znacie ani Ojca mojego jeśli Mnie poznaliście i Ojca mojego poznaliście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zatem pytać: Gdzie jest Twój Ojciec? Jezus im odpowiedział: Ani Mnie nie znacie, ani mojego Ojca. Gdybyście Mnie poznali, poznalibyście i mego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mu: Gdzie jest ojciec twój?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mnie znacie, ani Ojca mego. Jeśli mnie znalibyście, i Ojca mego znalibyście.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gdzie jest Ojciec Twój odpowiedział Jezus ani Mnie znacie ani Ojca mojego jeśli Mnie poznaliście i Ojca mojego poznaliście (kiedy)kolwiek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14:7&lt;/x&gt;; &lt;x&gt;500 16:3&lt;/x&gt;; &lt;x&gt;690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2024-05-21T20:39:11Z</dcterms:modified>
</cp:coreProperties>
</file>