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675"/>
        <w:gridCol w:w="30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― Syn was wyzwoli, na pewno wolni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Syn was wyzwoliłby istotnie wolni będziecie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Syn was wyzwoli, będziecie naprawdę wolni.*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więc Syn was uwolni, istotnie wolni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Syn was wyzwoliłby istotnie wolni będziecie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6:18&lt;/x&gt;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2024-05-13T23:52:15Z</dcterms:modified>
</cp:coreProperties>
</file>