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37"/>
        <w:gridCol w:w="51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mówią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Mu: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Nauczycielu,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ta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kobieta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została schwytana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 akcie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Nauczycielu ta kobieta została schwytana na samym uczynku który jest cudzołóstwem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Niego: Nauczycielu, tę kobietę schwytano w chwili, gdy cudzołożyła.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 mu: Nauczycielu, ta kobieta przyłapana jest na (gorącym uczynku) cudzołożąca.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Nauczycielu ta kobieta została schwytana (na) samym uczynku który jest cudzołóstwem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Niego: Nauczycielu, tę kobietę schwytano w chwili, gdy cudzołożyła.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do niego: Nauczycielu, tę kobietę przyłapano na uczynku 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mu: Nauczycielu! tę niewiastę zastano na samem uczynku cudzołóstwa;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mu: Nauczycielu, tę niewiastę teraz zastano w cudzołóstwie.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do Niego: Nauczycielu, tę kobietę dopiero co pochwycono na cudzołóstwie.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niego: Nauczycielu, tę oto kobietę przyłapano na jawnym cudzołóstwie.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Niego: Nauczycielu, tę kobietę dopiero co przyłapano na cudzołóstwie.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do Niego: „Nauczycielu, tę kobietę dopiero co przyłapano na cudzołóstwie.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powiedzieli Mu: „Nauczycielu, ta kobieta została przyłapana na występku cudzołóstwa.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powiedzieli: - Nauczycielu, tę kobietę przyłapano na gorącym uczynku cudzołóstwa!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Mu: - Nauczycielu, tę kobietę pochwycono właśnie na cudzołóstwie.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кажуть до нього: Учителю, ця жінка явно була спіймана в перелюбі.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powiadają mu: Nauczycielu, ta właśnie wiadoma kobieta została z góry schwycona zależnie na samym w sobie kradnącym wyraźnym złodziejstwie dopuszczając się 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mu mówią: Nauczycielu, ta niewiasta została przyłapana jako jawna cudzołożnica;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Niego: "Rabbi, ta kobieta została przyłapana podczas samego aktu 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do niego: ”Nauczycielu, tę niewiastę przyłapano na popełnianiu 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powiedzieli: —Nauczycielu, złapaliśmy ją na gorącym uczynku.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2024-05-17T17:27:19Z</dcterms:modified>
</cp:coreProperties>
</file>