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Jerozolimy, tak że nazwano to pole w ich własnym języku Hakeldamah, to jest: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Jerozolimy, tak że nazwano to pole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to jawne wszystkim mieszkającym w Jeruzalemie, tak iż nazwano onę rolę własnym ich językiem Akieldama, to jest rola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jawno wszytkim mieszkającym w Jeruzalem, tak iż nazwano onę rolą ich językiem Haceldema, to jest rola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Rozniosło się to wśród wszystkich mieszkańców Jeruzalem, tak że nazwano ową rolę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owo pole w ich własnym języku Akeldama,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wśród wszystkich mieszkańców Jeruzalem. Teren ten nazwano w ich języku Hakeldamach, to znaczy: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wszyscy mieszkańcy Jeruzalem i dlatego tę ziemię nazwano w ich języku Hakeldamach, to znaczy: Ziemia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to znane wszystkim mieszkańcom Jeruzalem, tak że to pole nazwano w ich języku Hakeldamach, to znaczy Pole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mieszkańcy Jerozolimy dowiedzieli się o tym nazwali tamto pole w swoim ojczystym języku "Hakeldamach", co znaczy "pole krwi".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Wiadome to było wszystkim mieszkańcom Jerozolimy, tak że rola ta została nazwana Hakeldamach, to znaczy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 відомо всім мешканцям Єрусалима, тому те поле їхньою мовою зветься Акелдама, тобто поле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stało się to jawne wszystkim, zamieszkującym Jerozolimę, tak, że to pole zostało nazwane ich własnym językiem Akeldamach, to jest Pole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wiadome każdemu w Jeruszalaim, tak że nazwano to pole Chakal-D'ma, co w ich języku oznacza "Pole Krwi").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znane wszystkim mieszkańcom Jerozolimy, tak iż owo pole nazwano w ich języku Akeldama, to jest pole krwi).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dotarła do wszystkich mieszkańców Jerozolimy i nazwano to miejsce po hebrajsku Hakeldamach (to znaczy: „Pole Krwi”).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2024-05-19T09:57:35Z</dcterms:modified>
</cp:coreProperties>
</file>