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po otrzymaniu takiego rozkazu, wtrącił ich do wewnętrznego lochu i ich nogi zakuł w dyby.*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taki wziąwszy, rzucił ich do bardziej wewnętrznej strażnicy i nogi niezawodnymi uczynił sobie ich w 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13:27&lt;/x&gt;; &lt;x&gt;220 33:11&lt;/x&gt;; &lt;x&gt;300 20:2-3&lt;/x&gt;;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2024-05-14T13:10:54Z</dcterms:modified>
</cp:coreProperties>
</file>