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24"/>
        <w:gridCol w:w="52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zaś gdy stał się wysłali dowódcy straży trzymających rózgę mówiąc oddal ludzi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dzień, posłali pretorzy siepaczy z poleceniem: Zwolnij tych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(Kiedy) dzień zaś (stał się), wysłali komendanci trzymających rózgę*, mówiąc: "Uwolnij ludzi tych".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zaś gdy stał się wysłali dowódcy straży trzymających rózgę mówiąc oddal ludzi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nastaniem dnia pretorzy posłali straż z poleceniem: Zwolnij tych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nastał dzień, pretorzy posłali służbę miejską ze słowami: Zwolnij tych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dzień, posłali hetmani sługi miejskie, mówiąc: Wypuść one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dzień, posłał urząd Ceklarze, mówiąc: Wypuść one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nastał dzień, pretorzy posłali liktorów z rozkazem: Zwolnij tych ludzi!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dzień, posłali pretorzy pachołków, mówiąc: Zwolnij tych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nastał dzień, strategowie posłali liktorów z rozkazem: Zwolnij tych ludzi!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dowódcy przysłali urzędników z rozkazem, żeby zwolnił tych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zrobił się dzień, sprawujący władzę wysłali posterunkowych z rozkazem: „Zwolnij tych ludzi”.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Nazajutrz rano dowódcy przysłali liktorów z rozkazem: - Zwolnijcie tych ludzi!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strategowie posłali liktorów z rozkazem: ʼZwolnij tych ludzi!ʼ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настав день, послали воєводи паличників, кажучи: Відпусти тих людей.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pojawił się dzień, urzędnicy wysłali woźnych, mówiąc: Odprawcie tych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rano sędziowie wysłali pachołków z rozkazem: "Wypuścić tych ludzi".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nastaniem dnia urzędnicy miejscy wysłali liktorów, aby powiedzieli: ”Zwolnij tych ludzi”.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sędziowie wysłali do strażnika żołnierzy z rozkazem: —Uwolnij tych ludzi!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 liktorach rzymskich.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2024-05-20T00:07:21Z</dcterms:modified>
</cp:coreProperties>
</file>