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8"/>
        <w:gridCol w:w="3529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 przejściu obok Mizji doszli do Troady.*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Myzję,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zatem Myzję i 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minąwszy Mizyję, zstąpili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Myzyją, wstąpili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Mizję, 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dotarli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przejściu zatem Myzji,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Minęli więc Mizję i zeszli z gór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Ominęli więc Myzję i przybyli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Перейшовши Мисію, прибули до Троади.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minęli Mizję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więc Mizję, 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więc Mizję, przybyli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przez Myzję do Troady.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Troada : miasto portowe na pn-zach wybrzeżu Azji Mn., niedaleko Troi.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20:56&lt;/x&gt;; &lt;x&gt;540 2:12&lt;/x&gt;; &lt;x&gt;620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2024-05-14T10:36:41Z</dcterms:modified>
</cp:coreProperties>
</file>