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86"/>
        <w:gridCol w:w="45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Cóż więc?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[Czego]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szuka Izrael, tego nie uzyskał,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[jednak]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wybrani uzyskali, ― zaś reszta została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[dotknięta]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zatwardziałością,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czego poszukuje Izrael tego nie osiągnął zaś wybranie osiągnęło ci zaś pozostali zostali zatwardzeni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więc? Czego szuka Izrael, tego nie znalazł,* jednak wybrani znaleźli; pozostali natomiast zostali dotknięci zatwardziałością,**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Cóż więc? Czego poszukuje Izrael, tego nie osiągnął, (to) zaś wybranie osiągnęło; (ci) zaś pozostali zostali skamienieni,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czego poszukuje Izrael tego nie osiągnął zaś wybranie osiągnęło (ci) zaś pozostali zostali zatwardzeni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9:31&lt;/x&gt;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brakiem wrażliwości.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2024-05-20T10:18:05Z</dcterms:modified>
</cp:coreProperties>
</file>