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gorliwością, nie leniwi, ― duchem żarliwi, ―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poświęceniu niezachwiani, duchem gorący,* Panu służący,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gorliwością nie dokuczliwi, duchem wrzący, Panu* służący,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zapale bądźcie niestrudzeni, duchem płomienni, w Panu — gotowi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nieleniwi, pałający duchem, służący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nie leniwi, duchem pałający, Panu służący;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pilności nie leniwi, Duchem pałający,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opuszczajcie się w gorliwości. Bądźcie płomiennego ducha. Pełnijcie służbę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ustawając, płomienni duchem, Panu służcie,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ospali w gorliwości, bądźcie płomiennego ducha,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gorliwości, bądźcie płomiennego ducha,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gorliwości — nie dokuczliwi; bądźcie duchem płonący, Panu służcie,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służbie Panu bądźcie zawsze gorliwi i pełni zapału.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bądźcie opieszali. Bądźcie płomiennego ducha.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старанні не лінуйтеся, духом палайте, Господеві служіть,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opieszali, pałający duchem, służący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leńcie się, gdy trzeba ciężko pracować, lecz służcie Panu z żarem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opieszali w tym, czym się zajmujecie. Pałajcie duchem. Służcie Panu jako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gorliwość nie słabnie i z całym zapałem służcie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18:25&lt;/x&gt;; &lt;x&gt;730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"porze" lub "porą".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2024-05-20T17:11:20Z</dcterms:modified>
</cp:coreProperties>
</file>