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to samo mówilibyście wszyscy i nie byłoby byłyby w was rozdarcia aby bylibyście zaś którzy są wydoskonaleni w tej samej myśli i w tym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 zaś, bracia, przez imię naszego Pana Jezusa Chrystusa,* abyście wszyscy byli jednej myśli** *** i aby nie było między wami rozłamów,**** lecz abyście byli w pełni zespoleni***** jedną myślą i jednym zdaniem.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bracia, przez imię Pana naszego, Jezusa Pomazańca, aby to samo mówiliście wszyscy, i nie były* w was rozłamy, (aby) byliście* zaś wydoskonaleni w tej samej myśli i w tym samym j mniemaniu.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(to) samo mówilibyście wszyscy i nie byłoby (byłyby) w was rozdarcia (aby) bylibyście zaś którzy są wydoskonaleni w (tej) samej myśli i w (tym)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wzywam was, bracia, przez wzgląd na imię naszego Pana, Jezusa Chrystusa: Bądźcie jednomyślni! Nie dopuszczajcie między sobą do rozłamów. Niech was łączy jedna myśl i jedno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 was, bracia, przez imię naszego Pana Jezusa Chrystusa, żebyście wszyscy to samo mówili i żeby nie było wśród was rozłamów, ale abyście byli zespoleni jednakowym umysłem i jednakowym zdaniem.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bracia! przez imię Pana naszego, Jezusa Chrystusa, abyście toż mówili wszyscy, a iżby nie były między wami rozerwania, ale abyście byli spojeni jednakim umysłem i jednakiem zdaniem.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proszę was, bracia, przez imię Pana naszego Jezusa Chrystusa, abyście toż mówili wszyscy a iżby nie były między wami rozerwania, ale bądźcie doskonali w jednym rozumieniu i w jednej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upominam was, bracia, w imię Pana naszego, Jezusa Chrystusa, abyście żyli w zgodzie i by nie było wśród was rozłamów; abyście byli jednego ducha i jednej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w imieniu Pana naszego, Jezusa Chrystusa, abyście wszyscy byli jednomyślni i aby nie było między wami rozłamów, lecz abyście byli zespoleni jednością myśli i jednością zdania.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was, bracia, przez wzgląd na imię naszego Pana, Jezusa Chrystusa, abyście wszyscy byli zgodni i aby nie było wśród was rozłamów, ale abyście byli doskonali w jednakowym myśleniu i w jednakowej ocenie.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Pana naszego, Jezusa Chrystusa, wzywam was, bracia, byście byli zgodni we wszystkim, by nie było wśród was podziałów, lecz jedność w myśleniu i poznaniu.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was, bracia, przez imię Pana naszego, Jezusa Chrystusa, abyście wszyscy byli zgodni w mowie i by między wami nie było rozłamów, lecz byście byli do końca doskonali w tej samej myśli i w tym samym sądzie.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bracia, w imię naszego Pana, Jezusa Chrystusa wzywam was wszystkich do zgody; nie dopuszczajcie do rozłamu między sobą, ale zachowajcie jedność myśli i poglądów.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was, bracia, w imię Pana naszego Jezusa Chrystusa, abyście wszyscy mówili to samo i aby nie było wśród was rozłamów. Żyjcie w zgodzie, bądźcie wszyscy tej samej myśli i tego samego zdania.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вас, брати, ім'ям нашого Господа Ісуса Христа, щоб ви всі одне говорили, щоб не було між вами розколів, щоб ви були з'єднані в однім розумінні і в одній думці.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proszę was, bracia, przez Imię naszego Pana Jezusa Chrystusa, abyście wszyscy to samo mówili i nie było między wami rozłamów, ale byście byli wyposażeni w tę samą myśl oraz w ten sam 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bracia, wzywam was w imię Pana naszego Jeszui Mesjasza, abyście byli wszyscy zgodni w tym, co mówicie, i nie trwali w podziałach, lecz powrócili do jednomyślności i wspólnego zamysłu.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usilnie zachęcam was, bracia, przez imię naszego Pana, Jezusa Chrystusa, żebyście wszyscy mówili zgodnie i żeby nie było wśród was rozdźwięków, ale żebyście byli stosownie zjednoczeni, mając ten sam umysł i ten sam tok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was, przyjaciele, w imieniu naszego Pana, abyście żyli w zgodzie. Unikajcie podziałów, bądźcie jednomyślni i miejcie wspólny cel.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8:16&lt;/x&gt;; &lt;x&gt;510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wszyscy byli jednej myśli, ἵνα τὸ αὐτὸ λέγητε πάντες, idiom z gr. życia politycznego: mówić jedno, jednym głosem, pozostawać w jednomyślności; &lt;x&gt;530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12:16&lt;/x&gt;; &lt;x&gt;520 15:56&lt;/x&gt;; &lt;x&gt;570 2:2&lt;/x&gt;; &lt;x&gt;570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3:3&lt;/x&gt;; &lt;x&gt;530 11:18-19&lt;/x&gt;; &lt;x&gt;550 5:20&lt;/x&gt;; &lt;x&gt;630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zespoleni, κατηρτισμένοι, l. spasowani; w &lt;x&gt;470 4:21&lt;/x&gt;; &lt;x&gt;480 1:19&lt;/x&gt; odnosi się do naprawiania sieci, a w sensie moralnym pojawia się w &lt;x&gt;590 3:10&lt;/x&gt;, Galen tym słowem określał nastawianie stawów, a Herodot łączenie części, &lt;x&gt;530 1:10&lt;/x&gt;L.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praesentis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2024-05-14T14:51:28Z</dcterms:modified>
</cp:coreProperties>
</file>