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6"/>
        <w:gridCol w:w="4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językami ― ludzi mówię i ― zwiastunów, miłości zaś nie mam, stałem się brązem dźwięczącym lub cymbałem głośnym,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językami ludzkimi mówiłbym i zwiastunów miłości zaś nie miałbym staję się miedź dźwięcząca lub cymbał który jest głośny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mówił językami* ludzi i aniołów, a miłości** bym nie miał, pozostałbym miedzią, co dźwięczy, lub głośnym cymbałem.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językami ludzi mówiłbym* i zwiastunów, miłości zaś nie miałbym**, stałbym się*** spiżem brzmiącym lub cymbałami krzyczącymi a-la-la****.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językami ludzkimi mówiłbym i zwiastunów miłości zaś nie miałbym staję się miedź dźwięcząca lub cymbał który jest głośny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&lt;x&gt;500 15:12&lt;/x&gt;; &lt;x&gt;690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activi, jako poprzednik okresu warunkowego, modus eventualis, który oznacza tu możliwość w przyszłości.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samo jak "mówiłbym" poprzednik okresu warunkowego, modus eventualis, który oznacza tu możliwość w przyszłości.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indicativus perfecti activi, następnik okresu warunkowego, modus eventualis. Inny możliwy przekład: "stanę się".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czasownik onomatopeiczny, utworzony od wojowniczego okrzyku "a-la-la".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2024-05-14T10:50:04Z</dcterms:modified>
</cp:coreProperties>
</file>