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9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 ani chciwcy ani pijacy nie oszczercy nie zdziercy Królestwa Boga nie odziedziczą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chciwcy, ani pijacy, ani oszczercy, ani zdziercy Królestwa Bożego nie odziedziczą.*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kradnący, ani zachłanni, ni pijacy, ni znieważający, ni drapieżcy Królestwa Bożego (nie) dostaną w udziale.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 ani chciwcy ani pijacy nie oszczercy nie zdziercy Królestwa Boga nie odziedziczą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złodzieje, chciwcy, pijacy, oszczercy i zdziercy nie odziedziczą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chciwi, ani pijacy, ani złorzeczący, ani zdziercy nie odziedziczą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łakomcy, ani pijanicy, ani złorzeczący, ani ździercy królestwa Bożego nie odziedziczą.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łakomi, ani pijanice, ani złorzeczący, ani drapieżce nie posięgą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chciwi, ani pijacy, ani oszczercy, ani zdziercy nie odziedziczą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chciwcy, ani pijacy, ani oszczercy, ani zdziercy Królestwa Bożego nie odziedziczą.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chciwcy, ani pijacy, ani oszczercy, ani zdziercy nie odziedziczą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zachłanni, ani pijacy, ani oszczercy, ani zdziercy nie otrzymają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złodzieje, ani skąpcy, ani pijacy, ani złorzeczący, ani zdziercy nie będą dziedzicami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złodzieje, ani ludzie chciwi, ani pijacy, ani oszczercy, ani grabieżcy nie będą mieli udziału w Królestwie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złodzieje, chciwcy oraz pijacy, oszczercy i rabusie.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 злодії, ні скупарі, ні п'яниці, ні злоріки, ні розбійники Божого Царства не успадкують.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oszuści, ani chciwcy, ani pijacy, ani rzucający obelgi, ani rabusie nie odziedziczą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kradną, są chciwi, upijają się, lżą, rabują - nikt z nich nie będzie miał udziału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chciwcy, ani pijacy, ani rzucający obelgi, ani zdziercy nie odziedziczą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5:19-21&lt;/x&gt;; &lt;x&gt;560 5:5&lt;/x&gt;; &lt;x&gt;730 22:15&lt;/x&gt;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2024-05-16T23:04:47Z</dcterms:modified>
</cp:coreProperties>
</file>