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aniołów sądzić będziemy? A co dopiero sprawy życiowe?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zwiastunów będziemy sądzić, a cóż dopiero (sprawy) życiowe?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2024-05-19T03:59:09Z</dcterms:modified>
</cp:coreProperties>
</file>