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94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przywołuję sobie Boga na świadka mojej duszy,* że nie przybyłem do Koryntu dlatego, że was oszczędzam.**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świadka Boga przywołuję sobie na moją duszę, że oszczędzając was już nie* przyszedłem do Koryntu.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świadka Boga przywołuję sobie na moją duszę że oszczędzając was już nie przyszedłem do Koryntu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11:31&lt;/x&gt;; &lt;x&gt;570 1:8&lt;/x&gt;; &lt;x&gt;590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"jeszcze 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2024-05-21T03:31:03Z</dcterms:modified>
</cp:coreProperties>
</file>