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4"/>
        <w:gridCol w:w="5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dał siebie samego za grzechy nasze żeby wyrwałby nas z nastającego wieku niegodziwego według woli Boga i Ojca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wydał samego siebie za nasze grzechy,* aby w ten sposób wyrwać nas z teraźniejszego wieku złego** według woli Boga i naszego Ojca,***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(który dał) siebie samego za grzechy nasze, żeby wyrwałby sobie nas z wieku, (tego) nastałego (jako) niegodziwego, według woli* Boga i Ojca naszego,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dał siebie samego za grzechy nasze żeby wyrwałby nas z nastającego wieku niegodziwego według woli Boga i Ojca naszego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20:28&lt;/x&gt;; &lt;x&gt;530 15:3&lt;/x&gt;; &lt;x&gt;550 2:20&lt;/x&gt;; &lt;x&gt;560 5:2&lt;/x&gt;; &lt;x&gt;610 2:6&lt;/x&gt;; &lt;x&gt;630 2:14&lt;/x&gt;; &lt;x&gt;670 2:24&lt;/x&gt;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26:18&lt;/x&gt;; &lt;x&gt;540 4:4&lt;/x&gt;; &lt;x&gt;560 2:2&lt;/x&gt;; &lt;x&gt;690 5:19&lt;/x&gt;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"według woli" - odnosi się do "który dał siebie samego za grzechy nasze".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2024-05-14T00:05:57Z</dcterms:modified>
</cp:coreProperties>
</file>