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prędko dajecie się odwieść od Tego, który was powołał w łasce Chrystusa, do innej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 ku łasce Chrystusa, do innej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Dziwuję się, iż tak prędko dacie się przenosić od tego, który was powołał ku łasce Chrystusowej, do inszej Ewangielii;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Dziwuję się, iż tak prędko przenosicie się od tego, który was wezwał do łaski Chrystusowej, do inszej Ewanielijej: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Nadziwić się nie mogę, że od Tego, który was łaską Chrystusa powołał, tak szybko chcecie przejść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prędko dajecie się odwieść od tego, który was powołał w łasce Chrystusowej do innej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przechodzicie od Tego, który was powołał łaską Chrystusa,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od Tego, który was powołał łaską Chrystusa, tak szybko odchodzicie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zdziwiony, że od Tego, który was powołał dzięki łaskawości Chrystusa, przechodzicie tak szybko do jakiejś innej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łatwo odchodzicie od Boga, który w swej dobroci powołał was ze względu na Chrystusa i skłaniacie się do innej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odstępujecie od Tego, który was powołał do uczestnictwa w łasce Chrystusowej, i zwracacie się ku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Дивуюся, що ви так швидко залишаєте того, хто покликав вас Христовою ласкою і переходите до іншої благовістки,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przenosicie się od Tego, który was powołał w łasce Chrystusa, do innej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Zdumiony jestem, że tak się wam śpieszy, aby się odsunąć ode mnie, od tego, który z łaski Mesjasza wezwał was, i aby zwrócić się ku jakiejś innej rzekomej "Dobrej Nowinie",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odsunąć od Tego który was powołał przez niezasłużoną życzliwość Chrystusa, do jakiejś innej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zdumiony tym, że tak szybko odchodzicie od Boga, który w swojej łasce powołał was do życia w Chrystusie, i że szukacie innej dobrej nowiny. Ale innej dobrej nowiny nie 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2024-05-15T04:33:08Z</dcterms:modified>
</cp:coreProperties>
</file>