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pokoleniach nie została oznajmiona ― synom ― ludzkim, jak teraz została objawiona ― świętym wysłannikom Jego i prorokom w Duchu,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w innych pokoleniach nie oznajmiono synom ludzkim,* ** tak jak teraz, w Duchu, objawiono Jego świętym apostołom i prorokom.***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(w) innych pokoleniach nie została dana do poznania synom ludzi, jak teraz została objawiona świętym wysłannikom Jego i prorokom w Duchu*,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 innych pokoleniach nie została oznajmiona synom ludzkim jak teraz została objawiona świętym wysłannikom Jego i prorokom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synom ludzkim : hebr. ozn. ludzi.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&lt;x&gt;580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Duchu" - możliwe jest, że wyrażenie to zastępuje sam dativus instrumentalis: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2024-05-20T21:55:42Z</dcterms:modified>
</cp:coreProperties>
</file>