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 uświęcić,* oczyściwszy kąpielą** wodną*** w słowie,****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uświęciłby, oczyściwszy kąpielą wody w słowie,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17:17&lt;/x&gt;; &lt;x&gt;650 10:10&lt;/x&gt;;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 : λουτρόν : (1) najczęściej miejsce kąpieli (np. basenu z wodą); (2) sama kąpiel; &lt;x&gt;560 5:26&lt;/x&gt;L.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kąpiel wodna w słowie, λουτρῷ τοῦ ὕδατος ἐν ῥήματι, to chrzest, udzielany na podstawie wyznania wiary, por. &lt;x&gt;510 22:16&lt;/x&gt;; &lt;x&gt;560 5:26&lt;/x&gt;L.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15:3&lt;/x&gt;; 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2024-06-03T01:53:53Z</dcterms:modified>
</cp:coreProperties>
</file>