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głoszą Chrystusa powodowani ambicją, nieszczerze, przypuszczając, że przez to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 podjudzania Pomazańca zwiastują, nie w sposób nieskalany, spodziewając się utrapienie podnosić więzom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z niesnasek Pomazańca zwiastują nie szczerze sądząc ucisk nosić więzów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2024-05-20T02:05:41Z</dcterms:modified>
</cp:coreProperties>
</file>