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4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samym tym że Ten który rozpoczął w was dzieło dobre będzie wypełniał aż do dnia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o tym, że Ten, który rozpoczął w was dobre dzieło,* będzie je pełnił aż do dnia Chrystusa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przekonanym (co do) samego tego, że (Ten)*, (który rozpoczął) w was dzieło dobre, wypełniać będzie aż do dnia Pomazańca Jezusa;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samym tym że (Ten) który rozpoczął w was dzieło dobre będzie wypełniał aż do dnia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1:8&lt;/x&gt;; &lt;x&gt;570 1:10&lt;/x&gt;; &lt;x&gt;570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2024-05-19T15:20:37Z</dcterms:modified>
</cp:coreProperties>
</file>