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dał nam znać o waszej miłości wypływającej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nam oznajmił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doniósł nam o miłości waszej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powiadomił o waszej miłości w 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przyniósł mi wiadomość o waszej duchowej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miłość, jaką Duch w was roznieca.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повідомив нас про вашу духовну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 wykazał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powiedział nam o miłości, jaką dał wam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nam wyjawił waszą miłość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opowiedział nam o miłości, którą Duch Święty wlał w 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2024-05-16T00:56:51Z</dcterms:modified>
</cp:coreProperties>
</file>