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84"/>
        <w:gridCol w:w="4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bracia którzy są umiłowani przez Boga wybranie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bracia ukochani przez Boga, o waszym wybraniu,*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wiedząc, bracia umiłowani przez Boga, (o) wybraniu waszym,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bracia którzy są umiłowani przez Boga wybranie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Modlimy się o was wiedząc, bracia ukochani przez Boga, że zostaliście wybrani,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umiłowani bracia, że zostaliście wybrani przez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bracia umiłowani od Boga, wybranie wasze,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bracia umiłowani od Boga, o wybraniu waszym,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bracia przez Boga umiłowani, o wybraniu waszym,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bracia umiłowani przez Boga, że zostaliście wybrani,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bracia umiłowani przez Boga, o wybraniu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bracia umiłowani przez Boga, że On was wybrał.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przecież, umiłowani przez Boga bracia, o waszym wyborze,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Bracia, to pewne, że Bóg was ukochał i wybrał,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też, bracia umiłowani przez Boga, że należycie do Jego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знаючи, Богом улюблені брати, про ваш вибір.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o waszym wybraniu, umiłowani przez Boga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bracia, że Bóg was ukochał i wybrał,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bowiem, bracia umiłowani przez Boga, że zostaliście przez niego wybrani,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przyjaciele, że Bóg was kocha i że wybrał 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1:4&lt;/x&gt;; &lt;x&gt;600 2:13&lt;/x&gt;; &lt;x&gt;670 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2024-05-15T04:20:49Z</dcterms:modified>
</cp:coreProperties>
</file>